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Приведенцева Валентина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Приведенцев В.В.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3/2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Приведенцева Валентина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8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